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0"/>
        <w:gridCol w:w="1930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Zawstydzą się i cofną* ** Wszyscy, którzy nienawidzą Syjonu!***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się zawstydzą i cofną.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49:14&lt;/x&gt;; &lt;x&gt;300 4:31&lt;/x&gt;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&lt;x&gt;400 7:8-10&lt;/x&gt;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2024-05-06T13:23:50Z</dcterms:modified>
</cp:coreProperties>
</file>