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Podejdźcie, błogosławcie JAHWE, Wy, wszyscy Jego słudzy, Którzy w domu JAHWE stajecie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 wszyscy słudzy JAHWE, którzy nocami stoicie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Ej nuż błogosławcie Panu wszyscy słudzy Pańscy, którzy stawacie w domu Pańskim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Otóż teraz błogosławcie JAHWE, wszyscy słudzy PANSCY, 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Pana, wszyscy słudzy Pańscy, którzy trwacie nocami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Oto błogosławcie Pana, Wszyscy słudzy Pana, Którzy co noc służycie w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Błogosławcie JAHWE, wszyscy słudzy JAHWE, którzy nocą trwacie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Wysławiajcie JAHWE, wszyscy słudzy Jego, którzy nocą przebywacie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Żywo! Błogosławcie Jahwe wszyscy, którzy Jahwe służycie, wy, którzy sprawujecie służbę w Domu Jahwe podczas godzin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господне імя, раби, хваліть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Wysławiajcie WIEKUISTEGO, wszyscy słudzy WIEKUISTEGO, co stajecie po nocach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błogosławcie JAHWE, wszyscy słudzy JAHWE, którzy nocami stoicie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2024-04-29T00:27:05Z</dcterms:modified>
</cp:coreProperties>
</file>