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ziemię dał* w dziedzictwo, W dziedzictwo Izraelowi, swojemu ludowi.**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ziemię dał w dziedzictwo, W dziedzictwo 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ich ziemię w dziedzictwo, w dziedzictwo Izraelowi,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ziemię ich w dziedzictwo, w dziedzictwo 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ziemię ich w dziedzictwo, w dziedzictwo ludowi swemu,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 ich dał w posiadanie, w posiadanie Izraela, swojego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 ich dał w dziedzictwo, W dziedzictwo 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ich dał na własność, na własność 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ich oddał w dziedzictwo, w dziedzictwo swemu słudze,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ich ziemię w dziedzictwo, w dziedzictwo 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рукою сильною і високим раменом,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kraj na dziedzictwo, na dziedzictwo Swojemu ludowi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dał ich ziemię w dziedzictwo, w dziedzictwo Izraelowi,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MT G: dał nam 4QPs 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4QPs n po w. 12 następuje fragment &lt;x&gt;230 136:22-2&lt;/x&gt;, 5a, z tą różnicą, że zamiast występującego w MT, w w. 22, wyrażenia </w:t>
      </w:r>
      <w:r>
        <w:rPr>
          <w:rtl/>
        </w:rPr>
        <w:t>לְיִׂשְרָאֵל עַבְּדֹו</w:t>
      </w:r>
      <w:r>
        <w:rPr>
          <w:rtl w:val="0"/>
        </w:rPr>
        <w:t xml:space="preserve"> (leisra’el ‘awdo), czyli: Izraelowi słudze swemu, w 4QPs n występuje wyrażenie </w:t>
      </w:r>
      <w:r>
        <w:rPr>
          <w:rtl/>
        </w:rPr>
        <w:t>לישראל עמו</w:t>
      </w:r>
      <w:r>
        <w:rPr>
          <w:rtl w:val="0"/>
        </w:rPr>
        <w:t xml:space="preserve"> (leisra’el ‘ammo), czyli: Izraelowi, ludowi swemu.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12:1-6&lt;/x&gt;; &lt;x&gt;230 136:21-22&lt;/x&gt;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2024-04-30T12:55:50Z</dcterms:modified>
</cp:coreProperties>
</file>