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będzie sądził swój lud I zlituje się nad swoimi sługami.*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JHWH broni swego ludu/ I lituje się nad swoimi sługami.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2024-04-30T10:27:13Z</dcterms:modified>
</cp:coreProperties>
</file>