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Zwykłe dzieła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pogan to srebro i złoto, dzieło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bałwany pogańskie, srebro i złoto,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Bałwany pogańskie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pogańskie - to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pogan są ze srebra i złota,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 to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narodów, srebrne i złote, to tylko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i srebrem są bożki pogan, są dziełem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Фаранона і його силу в Червоне море,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pogan srebro i złoto, te są dziełami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 to srebro i złoto, dzieło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2024-04-30T13:32:27Z</dcterms:modified>
</cp:coreProperties>
</file>