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same będą też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wszyscy, którzy w nich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robią,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każdy, kto w nich ufność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nich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robią, i 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wytwarzają,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podobni będą ci, którzy je wykonali, wszyscy, którzy pokładają w nich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сильних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one będą ich twórcy; każdy, kto im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nich staną się ci, którzy je czynią, każdy, kto im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2024-04-30T11:38:00Z</dcterms:modified>
</cp:coreProperties>
</file>