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3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JHWH! Domu Aarona, błogosław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PANA! Domu Aarona, błogosław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błogosławcie PANA; domu Aarona, 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Izraelski! błogosławcie Panu; domie Aaronowy! błogosławcie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Izraelski, błogosławcie PANU! Domie Aaron, błogosławcie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Pana, domu Aarona, błogosław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Pana; Domu Aarona, błogosław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JAHWE, domu Aarona, błogosław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błogosławcie JAHWE, domu Aarona,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Jahwe, domu Aarona, błogosław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Сіона царя Аморреїв,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Israela sławcie WIEKUISTEGO; bogobojni sławcie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błogosławcie JAHWE. Domu Aarona, błogosławcie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2024-04-30T16:43:04Z</dcterms:modified>
</cp:coreProperties>
</file>