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JHWH! Domu Aarona, błogosław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2024-04-30T11:11:03Z</dcterms:modified>
</cp:coreProperties>
</file>