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JHWH! Wy, którzy boicie się JAHWE,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w których jest bojaźń przed Nim,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PANA; wy, którzy się boicie JAHWE,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Lewiego! błogosławcie Panu, którzy się boicie Pana,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Lewi, błogosławcie PANU! Którzy się boicie JAHWE,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Pana, wy, co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Pana! Wy, którzy boicie się Pana,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JAHWE, wy, czciciele JAHWE,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 Jahwe, bojący się Jahwe, Jahwe błogosławcie.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Оґа царя Васана,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Lewiego, błogosławcie JAHWE. Wy, którzy boicie się JAHWE,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2024-04-30T19:27:45Z</dcterms:modified>
</cp:coreProperties>
</file>