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sam twój środek, Egipcie,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pośród ciebie, Egipcie; na faraona i 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pośród ciebie, Egipcie! na Faraona i na wszystkich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znaki i cuda w pośrzód ciebie, Egipcie, na faraona i na wszytkie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kraju egipski, zdziałał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znaków i cudów pośród ciebie, Egipcie, Na faraonie i na wszystkich jego 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pośrodku ciebie, Egipcie, przeciwko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tobie, Egipcie, na faraona i na wszystkie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Egipcie, czynił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місяць і звізди, щоб володіли вночі,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Micraimie, zesłał znaki i cuda na faraona oraz 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do ciebie, Egipcie, na faraona i na wszystkich jego sług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2024-04-30T15:50:25Z</dcterms:modified>
</cp:coreProperties>
</file>