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6"/>
        <w:gridCol w:w="1597"/>
        <w:gridCol w:w="6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znaki i cuda w środek ciebie, Egipcie, Przeciw faraonowi i wszystkim jego sługom.*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6:22&lt;/x&gt;; &lt;x&gt;50 11:3&lt;/x&gt;; &lt;x&gt;50 34:11&lt;/x&gt;; &lt;x&gt;160 9:10&lt;/x&gt;; &lt;x&gt;230 78:12&lt;/x&gt;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2024-04-30T11:53:35Z</dcterms:modified>
</cp:coreProperties>
</file>