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jedynie czyni wielkie* cuda,**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wielkie cuda MT G: cuda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72:18&lt;/x&gt;; &lt;x&gt;230 86:10&lt;/x&gt;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2024-05-02T07:14:41Z</dcterms:modified>
</cp:coreProperties>
</file>