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4"/>
        <w:gridCol w:w="5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Wysławiać Cię będą, JAHWE, wszyscy królowie ziemi,* Gdy usłyszą słowa Twoich ust,**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Wysławiać Cię będą, JAHWE, wszyscy królowie ziemi, Gdy tylko usłyszą Twoje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królowie będą cię wysławiali, JAHWE, gdy usłyszą słowa twoich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Wysławiać cię będą, Panie! wszyscy królowie ziemi, gdy usłyszą wyroki 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wyznawają, JAHWE, wszyscy królowie ziemscy, bo słyszeli wszytkie słowa ust twoich,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królowie ziemi będą Ci dziękować, Panie, gdy posłyszą słowa z ust Twoich;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Wysławiać cię będą, Panie, wszyscy królowie ziemi, Gdy usłyszą słowa 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królowie ziemi będą Ciebie, JAHWE, wysławiać, gdy usłyszą słowa 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sławią Ciebie, JAHWE, wszyscy królowie ziemi, kiedy usłyszą słowa 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Sławić będą Cię, Jahwe, wszyscy królowie ziemi, skoro usłyszą obietnice 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немає слова на моєму язику.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Ci składać hołd, o WIEKUISTY, wszyscy królowie ziemi, bo usłyszeli wyroki z Twoich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królowie ziemi będą cię sławić, JAHWE, usłyszą bowiem wypowiedzi twych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2024-05-01T16:37:04Z</dcterms:modified>
</cp:coreProperties>
</file>