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3"/>
        <w:gridCol w:w="1593"/>
        <w:gridCol w:w="6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Wysławiać Cię będą, JAHWE, wszyscy królowie ziemi,* Gdy usłyszą słowa Twoich ust,**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2024-05-01T13:52:00Z</dcterms:modified>
</cp:coreProperties>
</file>