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przez (sam) środek* niedoli, Zachowasz moje życie mimo gniewu moich wrogów, Wyciągniesz swoją rękę** *** i Twoja prawica mnie wybawi.****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środek MT: pośród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rękę 11QPs a MT G: ręce Mss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można rozumieć również w sensie teraźniejszym i progresywnym.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2024-05-01T17:14:02Z</dcterms:modified>
</cp:coreProperties>
</file>