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odpłaci* za mnie! JAHWE, Twoja łaska – na wieki, Nie odstąp od dzieł Twoich rąk!**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 odpłaty za to, jak mnie traktowano! JAHWE, Twoja łaska trwa wiecznie, Nie porzucaj dzieł Twoich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dokona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mnie. JAHWE, twoje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wieki; nie opuszczaj dzieł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wszystko za mię wykona. O Panie! miłosierdzie twoje trwa na wieki; sprawy rąk twoich nie opuścisz.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 za mię: JAHWE, miłosierdzie twoje na wieki, dzieła rąk twoich nie wzgardzaj!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 mnie [wszystkiego] dokona. Panie, na wieki trwa Twoja łaska, nie porzucaj dzieła rąk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dokona tego dla mnie. Panie, łaska twoja trwa na wieki, Nie zaniechaj dzieła rąk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 tego dla mnie! JAHWE, Twoja łaska trwa wieki, Nie porzucaj dzieła rąk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 mnie tego dokona! JAHWE, Twa łaska trwa na wieki, nie porzucaj dzieła rąk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dla mnie wypełni. Twoja łaskawość, Jahwe, jest wieczna, nie porzucaj dzieł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піду на небо, Ти там є. Якщо зійду до аду, Ти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dla mnie dokona. WIEKUISTY, Twoja łaska na wieki, nie zaniechaj dzieł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dopełni tego, co jest na mą korzyść. JAHWE, po czas niezmierzony trwa twoja lojalna życzliwość. Nie porzucaj dzieł swoich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dokończy : (1) dokona pomsty za mnie; (2) odpłaci,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odstąp od dzieł Twoich rąk, </w:t>
      </w:r>
      <w:r>
        <w:rPr>
          <w:rtl/>
        </w:rPr>
        <w:t>מַעֲׂשֵי יָדֶיָך אַל־ּתֶרֶף</w:t>
      </w:r>
      <w:r>
        <w:rPr>
          <w:rtl w:val="0"/>
        </w:rPr>
        <w:t xml:space="preserve"> , idiom (?): Nie pozostaw tych, których stworzyłeś.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10:3&lt;/x&gt;; &lt;x&gt;560 2:10&lt;/x&gt;; &lt;x&gt;570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2024-05-01T14:00:01Z</dcterms:modified>
</cp:coreProperties>
</file>