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8"/>
        <w:gridCol w:w="1939"/>
        <w:gridCol w:w="55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Radę ubogiego ośmieszyli, Gdyż* JAHWE jest jego schronieniem.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 przyzwalająco: Chociaż; lub (również w w. 5) emfatycznie: Tak!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2024-05-06T01:54:56Z</dcterms:modified>
</cp:coreProperties>
</file>