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wzniesie do Ciebie moja modlitwa jak kadzidło,* I uniesienie moich rąk jak ofiara wieczorna!**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modlitwa wznosi się ku Tobie jak kadzidło, Me uniesione ręce potraktuj jak ofiarę wieczorną!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moja modlitwa będzie przed tobą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kadzidło,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podniesienie moich rąk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wieczorna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przyjemna modlitwa moja, jako kadzidło przed obliczem twoim, a podnoszenie rąk moich jako ofiara wieczorna.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idzie modlitwa moja, jako kadzenie, przed obliczność twoję, a podnoszenie rąk moich, ofiara wieczorna.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modlitwa będzie stale przed Tobą jak kadzidło; wzniesienie rąk moich - jak ofiara wieczorna!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wznosi się ku tobie modlitwa moja jak kadzidło, A podniesienie rąk moich jak ofiara wieczorna!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wznosi się moja modlitwa ku Tobie, jak dym kadzidła! Niech ręce moje się wznoszą, jak ofiara wieczorna!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wznosi się ku Tobie moja modlitwa jak kadzidło, me wyciągnięte ręce jak ofiara wieczorna.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modlitwa moja wzniesie się ku Tobie jak kadzidło, błagalne wzniesienie rąk moich jak ofiara wieczorna.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Моїм голосом я закликав до Господа, моїм голосом я помолився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ma modlitwa stanie się kadzidłem przed Twym obliczem, a wzniesienie mej dłoni jak wieczorna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moja modlitwa była przygotowana niczym kadzidło przed tobą, podniesienie mych dłoni – jak wieczorna ofiara zbożowa.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30:8&lt;/x&gt;; &lt;x&gt;730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29:39&lt;/x&gt;; &lt;x&gt;40 28:4&lt;/x&gt;; &lt;x&gt;150 9:5&lt;/x&gt;; &lt;x&gt;340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2024-05-26T07:22:47Z</dcterms:modified>
</cp:coreProperties>
</file>