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do Ciebie, JAHWE, mój Panie, (wznoszę) moje oczy; W Tobie moja ucieczka, nie zostawiaj mej duszy!*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obnażaj mojej szyi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2024-05-26T19:53:01Z</dcterms:modified>
</cp:coreProperties>
</file>