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rozprosz ich, Poślij swe strzały* i wpraw ich w zamieszanie!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błyskawicą, rozprosz wrogów! Wypuść strzały, pomieszaj im szyki!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rozprosz ich; wypuść swoje strzały i poraź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błyskawicą, a rozprosz ich; puść strzały twoje, a poraź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 błyskawicą, a rozproszysz je; wypuść strzały twoje, a zatrwożysz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ciśnij piorun i rozprosz ich, wypuść swe strzały i zmuś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błyskawicą, a rozprosz ich, Wypuść strzały swoje i spraw wśród nich 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 ich błyskawicą i rozpędź, wypuść swoje strzały, zmuś ich do ucieczki!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Rozbłyśnij piorunem, by się rozproszyli, wypuść swe strzały, niechaj się zatrwożą!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Twymi piorunami i rozprosz ich, wypuść Twoje strzały i niech ich porażą.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розповідять про страшну твою силу і розкажуть про твою величність.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ich rozprosz, spuść Twoje strzały i ich poraź.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Błyśnij błyskawicą, żeby ich rozproszyć; wypuść swe strzały, by wywołać wśród nich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2024-05-04T15:40:51Z</dcterms:modified>
</cp:coreProperties>
</file>