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 dziękują, JAHWE, wszystkie Twoje dzieła, A oddani Tobie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dzieła będą cię wysławiać, JAHWE, a twoi święci będą ci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wysławiają, Panie! wszystkie sprawy twoje, a święci twoi niech ci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JAHWE, wyznawają wszytkie sprawy twoje, a święci twoi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Cię wielbią, Panie, wszystkie dzieła Twoje i święci Twoi niech Cię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ci, Panie, wszystkie dzieła twoje, A wierni twoi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Cię wysławiają, JAHWE, wszystkie Twoje dzieła, Twoi święci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wszystkie dzieła Twoje, a Twoi wierni niech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sławią, Jahwe, wszystkie Twoje dzieła, niech Ci błogosławią Twoi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зацарює на віки, твій Бог, Сіоне,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Sławią Cię, WIEKUISTY, wszystkie Twoje twory, a Twoi święci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będą, JAHWE, wszystkie twoje dzieła i błogosławić cię będą lojalni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2024-04-26T19:43:59Z</dcterms:modified>
</cp:coreProperties>
</file>