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dziękują, JAHWE, wszystkie Twoje dzieła,* A Twoi wierni** niech Ci błogosławią!***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święci,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ci, których darzysz swą łaską, niech Ci błogosławią.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2024-04-26T15:03:46Z</dcterms:modified>
</cp:coreProperties>
</file>