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wyczerpanych I podnosi wszystkich zniechęconych.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i podnosi wszystkich przygnębionych.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 Pan wszystkich upadających, a podnosi wszystkich obalonych.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wszytkich, którzy upadają, a podnosi wszytkie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podtrzymuje wszystkich, którzy padają,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wszystkich upadających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upadających, 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tych, którzy upadają, i 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wspiera wszystkich, co upadają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wspiera wszystkich, którzy upadają, i podnosi wszystkich pochylonych.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2024-04-19T11:45:38Z</dcterms:modified>
</cp:coreProperties>
</file>