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swoich drogach* I łaskawy we wszystkich swoich dziełach.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 JAHWE na wszystkich swoich drogach I łaskawy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we wszystkich swoich drogach i miłosierny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 we wszystkich drogach swoich, i miłosierny we wszystkich 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JAHWE we wszytkich drogach swoich, a święty we wszech 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Pan jest sprawiedliwy na wszystkich swych drogach i łaskawy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 na wszystkich drogach swoich I łaskawy we wszystkich dziełach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 na wszystkich swoich drogach, łaskawy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swych drogach i wierny we wszystkich swych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swoich drogach, łaskawy we wszystkich swych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sprawiedliwy na wszystkich Swoich drogach oraz łaskawy we wszystkich 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 we wszystkich swych drogach i lojalny we wszystkich swoich dziełach.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2024-03-29T15:40:15Z</dcterms:modified>
</cp:coreProperties>
</file>