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1482"/>
        <w:gridCol w:w="6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JAHWE na wszystkich swoich drogach* I łaskawy we wszystkich swoich dziełach.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2024-04-26T12:00:49Z</dcterms:modified>
</cp:coreProperties>
</file>