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wszystkim, którzy go wzywają;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JAHWE wszytkim, którzy go wzywają, wszytkim,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tych wszystkich, co wzywają Go, wszystkich wzywających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bliski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 szczerze wołającym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bliski wszystkim, którzy Go wzywają; każdemu, kto szczerze Go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wszystkich, którzy go wzywają, wszystkich, którzy go wzywają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2024-04-24T16:16:23Z</dcterms:modified>
</cp:coreProperties>
</file>