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6"/>
        <w:gridCol w:w="1767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Spełnia życzenie tych, którzy się Go boją,* Słucha ich wołania i wybawia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&lt;x&gt;230 147:11&lt;/x&gt;; &lt;x&gt;240 10:24&lt;/x&gt;; &lt;x&gt;500 9:31&lt;/x&gt;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2024-04-25T07:34:33Z</dcterms:modified>
</cp:coreProperties>
</file>