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błogosławił — czynił to codziennie, A Twoje imię wysławiał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błogosławić i chwalić twoje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błogosławić cię będę, a chwalić imię twoje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będę cię błogosławił i będę chwalił imię twe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Każdego dnia będę Ciebie błogosławił i na wieki wysławiał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błogosławić ci będę I 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będę Cię błogosławił będę wysławiał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wysławiał i wychwalał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pragnę Cię błogosławić, 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Похвалю Господа в моїм житті, співатиму моєму Богові, поки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Wychwalam Cię każdego dnia,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będę cię błogosławić i wysławiać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2024-04-26T23:12:12Z</dcterms:modified>
</cp:coreProperties>
</file>