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strzeże wszystkich, którzy Go kochają,* Wszystkich bezbożnych natomiast – wyniszczy.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którzy Go kochają </w:t>
      </w:r>
      <w:r>
        <w:rPr>
          <w:rtl/>
        </w:rPr>
        <w:t>אֹהֲבָיו</w:t>
      </w:r>
      <w:r>
        <w:rPr>
          <w:rtl w:val="0"/>
        </w:rPr>
        <w:t xml:space="preserve"> (’ohawaw) MT G: którzy się Go boją, </w:t>
      </w:r>
      <w:r>
        <w:rPr>
          <w:rtl/>
        </w:rPr>
        <w:t>יראיו</w:t>
      </w:r>
      <w:r>
        <w:rPr>
          <w:rtl w:val="0"/>
        </w:rPr>
        <w:t xml:space="preserve"> (jer’aw)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2024-04-19T18:54:43Z</dcterms:modified>
</cp:coreProperties>
</file>