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uwielbienie dla JAHWE – Jego święte imię niech błogosławi też wszelkie ciało* Na wieki wieków!**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usta będą głosić wielkość JAHWE — Niech każdy, kto żyje, błogosławi Jego święte imię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chwałę JAHWE i niech wszelkie ciało błogosławi jego święte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Pańską wysławiać będą usta moje; a błogosławić będzie wszelkie ciało imię święte jego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PANSKĄ wysławiać będą usta moje, a wszelkie ciało niechaj błogosławi imię święte jego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usta moje głoszą chwałę Pana, by wszelkie ciało wielbiło Jego święte imię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głoszą chwałę Pana I niech wszelkie ciało błogosławi imię jego święte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moje usta śpiewają hymn JAHWE, niech wszystko, co żyje, błogosławi Jego święte imię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głoszą chwałę JAHWE, niech całe stworzenie wysławia Jego święte imię,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opowiadają chwałę Jahwe, a wszyscy żyjący błogosławią Jego Imię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głoszą chwałę WIEKUISTEGO, a wszelka cielesna natura wysławia na wieki wieków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głosić sławę Jehowy; i niech wszelkie ciało błogosławi jego święte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wszystko, co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 wieków! MT G: Błogosławiony JHWH i błogosławione Jego imię na wieki wieczne 11QPs a (tj. stały refren w tej wersji Psalmu). Ponadto, w 11QPs a, Psalm zakończony jest notą: To dla zapamiętania, </w:t>
      </w:r>
      <w:r>
        <w:rPr>
          <w:rtl/>
        </w:rPr>
        <w:t>זואת לזכרון</w:t>
      </w:r>
      <w:r>
        <w:rPr>
          <w:rtl w:val="0"/>
        </w:rPr>
        <w:t xml:space="preserve"> (zo’t lezakrun). Po Ps 146 następuje w Ps 154, który zachował się w pismach chrześcijaństwa ortodoksyjnego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2024-03-29T00:55:08Z</dcterms:modified>
</cp:coreProperties>
</file>