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4"/>
        <w:gridCol w:w="5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Łaskawy i miłosierny jest JAHWE, Nieskory do gniewu i szczodry w łasce.*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ח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Łaskawy i miłosierny jest JAHWE, Nieskory do gniewu, szczodry w swojej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Łaskawy jest JAHWE i litościwy, nieskory do gniewu i bardzo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Dobrotliwy i miłosierny jest Pan, nierychły do gniewu, i wielkiego miłosierdzia.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Lutościwy i miłościwy JAHWE, cierpliwy a wielce miłosierny.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Chet Pan jest łagodny i miłosierny, nieskory do gniewu i bardzo łaskawy.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Łaskawy i miłosierny jest Pan, Nierychły do gniewu i pełen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jest łaskawy i miłosierny, nieskory do gniewu i pełen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Miłosierny jest JAHWE i łaskawy, cierpliwy i pełen litości.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Łaskawy jest Jahwe i miłosierny, nieskory do gniewu i łaski pełen.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випрамляє розбитих, Господь умудряє сліпців, Господь любить праведних.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Litościwy i miłosierny jest BÓG, nieskory do gniewu i wielki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łaskawy i miłosierny, nieskory do gniewu i wielki w lojalnej życzliwości.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34:6-7&lt;/x&gt;; &lt;x&gt;40 14:18&lt;/x&gt;; &lt;x&gt;230 86:15&lt;/x&gt;; &lt;x&gt;230 103:8&lt;/x&gt;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2024-04-24T01:46:17Z</dcterms:modified>
</cp:coreProperties>
</file>