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1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Chwal, moja duszo,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Chwal, moja duszo,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Chwal, duszo moja,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Alleluja, Aggeusza i Zachariasza. Chwal, duszo moja,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Chwal, duszo moja,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Chwal, duszo moja,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Chwal, duszo moja,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Uwielbiaj, duszo moja,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Wychwalaj Jahwe, duszo moja!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Ангея і Захарія. Хваліть Господа, бо добрий псалом. Нашому Богові хай солодкою буде хвала.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HALLELUJA! Chwal duszo moja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Jah! Wysławiaj JAHWE duszo moja.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 G dodaje wyrażenie: Aggeusza i Zachariasza.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2024-05-03T01:20:47Z</dcterms:modified>
</cp:coreProperties>
</file>