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niewidomych, JAHWE podnosi* przygnębionych, JAHWE kocha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2024-05-02T19:16:23Z</dcterms:modified>
</cp:coreProperties>
</file>