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Śpiewajcie JAHWE pieśń nową,** Pieśń Jego chwały w zgromadzeniu wiernych!***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9; Zob. Iz 61.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(chasid); pod. ww. 5 i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2024-04-27T09:28:30Z</dcterms:modified>
</cp:coreProperties>
</file>