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6"/>
        <w:gridCol w:w="1585"/>
        <w:gridCol w:w="6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odpłacił mi według mojej sprawiedliwości, Oddał mi według czystości moich rąk.*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2024-05-07T12:18:58Z</dcterms:modified>
</cp:coreProperties>
</file>