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4"/>
        <w:gridCol w:w="2017"/>
        <w:gridCol w:w="57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Wołali o pomoc, lecz nie było wybawcy, (Wzywali) JAHWE, lecz im nie odpowiedział.*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Wołali o pomoc, lecz nie było wybawcy, Wzywali JAHWE, lecz nie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Starłem ich jak proch na wietrze, wyrzuciłem jak błoto uliczne.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Wołalić, ale nie był, ktoby ich wybawił; do Pana, ale ich nie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Wołali, a nie był, kto by je wybawił, do JAHWE: ani ich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Wołają - lecz nie ma wybawcy; do Pana - lecz im nie odpowiada.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Wołali, lecz nie było wybawiciela, Wzywali Pana, lecz im nie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Wołają, lecz nie ma dla nich wybawcy, wzywają JAHWE, lecz im nie odpowiada.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pomocy, lecz nie było wybawcy, wołali do JAHWE, lecz nie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Krzyczeli, a nie było nikogo, kto by ich ocalił, [wołali] do Jahwe, lecz On ich nie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Wołali, ale nikt im nie pomógł; i do BOGA, ale im nie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Doszczętnie ich zetrę ni czym proch na wietrze; wyrzucę ich jak błoto uliczne.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2024-05-07T05:22:24Z</dcterms:modified>
</cp:coreProperties>
</file>