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 I poddaje mi narody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Poddaje mi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wyzwalasz mnie od moich wrogów; ty wywyższyłeś mnie ponad moich przeciwników, ocaliłeś mnie od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jest, który mi zleca pomsty, i podbija 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mi dajesz pomsty i poddajesz pod mię narody, wybawicielu mój od nieprzyjaciół moich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zapewnia mi pomstę i poddaje mi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odpłaca za krzywdy moje I poddaje mi narody...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mnie pomściłeś i ujarzmiłeś dla mnie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przeze mnie dokonuje pomsty, który poddaje mi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dał mi możność pomsty i poddał narody pod moje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mi zlecił pomstę oraz poddał pode mnie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ocala od mych rozgniewanych nieprzyjaciół; ty mnie podniesiesz ponad tych, którzy powstają przeciwko mnie, wyzwolisz mnie od męża dopuszczającego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2024-05-07T06:22:32Z</dcterms:modified>
</cp:coreProperties>
</file>