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przyjęte* słowa moich ust I myśli mego serca przed Twym obliczem, JAHWE, Moja Opoko i mój Odkupicielu!**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2024-05-02T10:22:14Z</dcterms:modified>
</cp:coreProperties>
</file>