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0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Odpowiedz nam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Pośpiesz z odpowiedzią, gdy do Ciebie wołamy.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wybaw króla, a nas wysłuchaj w dniu, w którym [Cię] wzywamy.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królu nasz, pomóż! Wysłuchaj nas w dniu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Wysłuchaj nas w dniu naszego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króla i wysłuchaj nas w dniu, gdy będziemy Cię wzywać!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użycz zwycięstwa królowi, wysłuchaj nas w dniu, w którym Ciebie wzywamy!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покладеш як огненну піч на час твого лиця. Господь наведе на них замішання в його гніві, і їх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wspomóż! Oby nas Król wysłuchał w dzień naszego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2024-04-28T07:00:45Z</dcterms:modified>
</cp:coreProperties>
</file>