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JAHWE wysłucha w dniu ucisku, Niech cię stawia wysoko* imię Boga Jakuba!**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chroni.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35:3&lt;/x&gt;; &lt;x&gt;20 15:3&lt;/x&gt;;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2024-04-28T01:24:31Z</dcterms:modified>
</cp:coreProperties>
</file>