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0"/>
        <w:gridCol w:w="2003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ześle pomoc ze świątyni I niech cię wesprze z Syjonu!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2024-04-27T19:44:31Z</dcterms:modified>
</cp:coreProperties>
</file>