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wspomni wszystkie twoje dary I niech uzna za tłuste* twe całopalenia.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weźmie pod uwagę wszystkie twoje dary I przychylnie spojrzy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całopalenia.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da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czego pragnie twoje serce, i każdy twój zamysł niech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wspomni na wszystkie ofiary twoje, a całopalenia twoje niech w popiół obróci.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pomni na wszelką ofiarę twoję a całopalenie twoje niech tłuste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pamięta o wszystkich twych ofiarach i niech Mu będzie miłe twe całopalenie.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wspomni wszystkie dary twoje I niech przyjmie całopalenia twoje.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pamięta wszystkie twoje ofiary, niech przyjmie łaskawie twe całopalenia!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pamięta o wszystkich twych ofiarach i niech miłe Mu będzie twe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wspomni na wszystkie twoje ofiary i niech Mu miłe będzie twoje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його випередив благословенням доброти, поклав на його голову вінець з дорогоцінного каменя.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wspomni wszystkie twoje ofiary, a twoje całopalenie niechaj Mu będzie miłym.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według twego serca i niech spełni wszelki twój zamysł.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Niech przyjmie.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2024-04-28T10:32:13Z</dcterms:modified>
</cp:coreProperties>
</file>