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2264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byków, Obległy mnie rozhukane buhaje Baszanu.*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byków, Obległy mnie wściekłe buhaje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swe paszcze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Obtoczyło mię mnóstwo cielców; byki z Basan obległy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Obtoczyli mię cielcy mnodzy, bycy tłuści obiegli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 mnie mnóstwo cielców, osaczają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Obległy mnie byki Baszanu...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Stado cielców mnie otacza, okrążyły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bawoły Baszanu mnie osaczyły.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cielców, osaczyły mnie bawoły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gromada byków, oblegli mnie mocarze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swoje paszcze niczym lew, który rozszarpuje i ryczy.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&lt;x&gt;330 39:18&lt;/x&gt;; &lt;x&gt;370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2024-04-29T15:44:02Z</dcterms:modified>
</cp:coreProperties>
</file>