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nie oddalaj się! Mój Wspomożycielu,*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oddalaj się, PANIE! Pośpiesz na pomoc, mój Opiekunie!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 od miecza moją duszę, od mocy psów cenną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nie oddalaj się: mocy moja! na ratunek mój pospiesz.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ode mnie wspomożenia twego, wejźrzy na obronę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nie stój z daleka; Mocy moja, 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nie oddalaj się! Mocy moja,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się, Mocy moja,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nie stój w oddali! Pomocy moja, spiesz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nie opuszczaj mnie, wspomożenie moje,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się nie oddalaj; ma potęgo pospiesz mi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wyzwolić duszę moją od miecza, jedyną moją – z łapy psa.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Wspomożyciel, </w:t>
      </w:r>
      <w:r>
        <w:rPr>
          <w:rtl/>
        </w:rPr>
        <w:t>אֱיָלּות</w:t>
      </w:r>
      <w:r>
        <w:rPr>
          <w:rtl w:val="0"/>
        </w:rPr>
        <w:t xml:space="preserve"> (’ejalut),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2024-04-29T10:42:30Z</dcterms:modified>
</cp:coreProperties>
</file>