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będą jeść i nasycą się. Będą chwalić JAHWE ci, którzy Go szukają. Niech wasze* serca ożyją na zawsze!**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: ich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2024-04-29T09:10:43Z</dcterms:modified>
</cp:coreProperties>
</file>