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ogłoszą Jego sprawiedliwość Ludowi mającemu się urodzić* – (to,) że (tego)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 ozn. w tym przypadku najbliższą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2024-04-29T09:40:32Z</dcterms:modified>
</cp:coreProperties>
</file>