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Do JAHWE należy ziemia i to, co ją napełnia,** Świat i ci, którzy na nim mieszkają.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MT: Psalm Dawida na pierwszy dzień tygodnia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10:14&lt;/x&gt;; &lt;x&gt;230 50:12&lt;/x&gt;;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2024-05-03T08:45:15Z</dcterms:modified>
</cp:coreProperties>
</file>