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mną, poślij swą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Usłysz, JAHWE, mój głos,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wołam; zmiłuj się nade mną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Panie! głos mój, kiedy wołam, a zmiłuj się nademną, i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 mój, którym wołam do ciebie: smiłuj się nade mną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głos mój - wołam: zmiłuj się nade mną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Panie, głosu mego, gdy wołam, I zmiłuj się nade mną,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gdy wołam, zmiłuj się nade mną,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Usłysz mój głos, JAHWE, zmiłuj się nade mną i 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głośne me wołanie, okaż mi łaskę i racz mnie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głos, kiedy wołam; zmiłuj się nade mną i 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gdy wołam swym głosem, i okaż mi łaskę, i 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2024-05-08T12:38:00Z</dcterms:modified>
</cp:coreProperties>
</file>