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JAHWE, do Ciebie wołam, Moja Skało,* nie bądź wobec mnie głuchy, Abym, gdy mnie zbędziesz milczeniem, Nie stał się podobny do tych, którzy schodzą do grobu.**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20:9-10&lt;/x&gt;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2024-05-01T13:03:01Z</dcterms:modified>
</cp:coreProperties>
</file>