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im zgodnie z ich postępkiem, Według podłości ich poczynań, (Odpłać im) stosownie do czynów ich rąk, Oddaj im, zwróć im ich zapłatę!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2024-05-01T12:29:37Z</dcterms:modified>
</cp:coreProperties>
</file>